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-110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0067-01-2024-000034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России, русским языком владеющего, в услугах переводчика не нуждающегося, зарегистрированного по адресу: ХМАО-Югра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18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18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</w:t>
      </w:r>
      <w:r>
        <w:rPr>
          <w:rFonts w:ascii="Times New Roman" w:eastAsia="Times New Roman" w:hAnsi="Times New Roman" w:cs="Times New Roman"/>
          <w:sz w:val="26"/>
          <w:szCs w:val="26"/>
        </w:rPr>
        <w:t>плачен 21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0412365400675001102420168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7rplc-25">
    <w:name w:val="cat-UserDefined grp-37 rplc-25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37rplc-36">
    <w:name w:val="cat-UserDefined grp-37 rplc-36"/>
    <w:basedOn w:val="DefaultParagraphFont"/>
  </w:style>
  <w:style w:type="character" w:customStyle="1" w:styleId="cat-UserDefinedgrp-37rplc-38">
    <w:name w:val="cat-UserDefined grp-37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